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Power Mech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properly place crank shaft and cam shaft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purpose of the flywheel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fins on the motor are for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chemical energy changes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cam shaft connect to the crank on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attached to the piston so no air escapes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the pull rope wines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used as lubercation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converts reciprocating motion into rotary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holds the spring on the valve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pushes down on the valve to 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opens to allow air/fuel mixture to enter cylinder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quiets the noise of a motor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fuel for internal combustion motors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fuel for internal combustion motors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distributes fuel to cylinder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helps balance the crank shaft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closed during intake stroke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secures the piston to the connecting rod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pull to start most small engines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connects piston to the crankshaft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bottom part of the piston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the crank shaft is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shaft rotates to open and close valves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cleans the air before entering carburator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generates spark to ignite fuel mixture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lump on the cam shaft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keeps oil from leaking out of the engine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Mech</dc:title>
  <dcterms:created xsi:type="dcterms:W3CDTF">2021-10-11T14:43:55Z</dcterms:created>
  <dcterms:modified xsi:type="dcterms:W3CDTF">2021-10-11T14:43:55Z</dcterms:modified>
</cp:coreProperties>
</file>