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 Point Lesson 1-2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downward facing arrows that open a list of options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box that can hold either text or a graphic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arrow in the group's lower right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 view that shows one slide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slide you are currently editing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tabbed toolbar at the top of the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Shows no color, only shades of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File 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default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icon, button or list that tells Power Point to perform a specific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Enables you to see your presentation in a variety of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box that holds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reusable sample file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collection of settings including colors, fonts, backgrounds.....etc.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ribbon is divided into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Point Lesson 1-2 Vocabulary</dc:title>
  <dcterms:created xsi:type="dcterms:W3CDTF">2021-10-11T14:43:19Z</dcterms:created>
  <dcterms:modified xsi:type="dcterms:W3CDTF">2021-10-11T14:43:19Z</dcterms:modified>
</cp:coreProperties>
</file>