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 verbs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examples to show how things are alike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talk about issues from all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tell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break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a long story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give reasons and facts why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words, sentences, or comments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 good and bad points give your reasoned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develop, create, put together and/or give steps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show by means of 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judge in your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examples to show how things are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outline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tell all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 clear definition or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will happen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good guess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verbs </dc:title>
  <dcterms:created xsi:type="dcterms:W3CDTF">2021-10-11T14:42:43Z</dcterms:created>
  <dcterms:modified xsi:type="dcterms:W3CDTF">2021-10-11T14:42:43Z</dcterms:modified>
</cp:coreProperties>
</file>