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Powerpoint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monitor    </w:t>
      </w:r>
      <w:r>
        <w:t xml:space="preserve">   display    </w:t>
      </w:r>
      <w:r>
        <w:t xml:space="preserve">   title bar    </w:t>
      </w:r>
      <w:r>
        <w:t xml:space="preserve">   tab    </w:t>
      </w:r>
      <w:r>
        <w:t xml:space="preserve">   status bar    </w:t>
      </w:r>
      <w:r>
        <w:t xml:space="preserve">   Slide    </w:t>
      </w:r>
      <w:r>
        <w:t xml:space="preserve">   Scroll bar    </w:t>
      </w:r>
      <w:r>
        <w:t xml:space="preserve">   ScreenTip    </w:t>
      </w:r>
      <w:r>
        <w:t xml:space="preserve">   Ribbon    </w:t>
      </w:r>
      <w:r>
        <w:t xml:space="preserve">   Quick Access Toolbar    </w:t>
      </w:r>
      <w:r>
        <w:t xml:space="preserve">   presentation    </w:t>
      </w:r>
      <w:r>
        <w:t xml:space="preserve">   placeholder    </w:t>
      </w:r>
      <w:r>
        <w:t xml:space="preserve">   group    </w:t>
      </w:r>
      <w:r>
        <w:t xml:space="preserve">   folder    </w:t>
      </w:r>
      <w:r>
        <w:t xml:space="preserve">   dialog box    </w:t>
      </w:r>
      <w:r>
        <w:t xml:space="preserve">   cursor    </w:t>
      </w:r>
      <w:r>
        <w:t xml:space="preserve">   command    </w:t>
      </w:r>
      <w:r>
        <w:t xml:space="preserve">   button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</dc:title>
  <dcterms:created xsi:type="dcterms:W3CDTF">2021-10-11T14:42:37Z</dcterms:created>
  <dcterms:modified xsi:type="dcterms:W3CDTF">2021-10-11T14:42:37Z</dcterms:modified>
</cp:coreProperties>
</file>