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Practise Sort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bare    </w:t>
      </w:r>
      <w:r>
        <w:t xml:space="preserve">   fare    </w:t>
      </w:r>
      <w:r>
        <w:t xml:space="preserve">   pear    </w:t>
      </w:r>
      <w:r>
        <w:t xml:space="preserve">   dark    </w:t>
      </w:r>
      <w:r>
        <w:t xml:space="preserve">   pair    </w:t>
      </w:r>
      <w:r>
        <w:t xml:space="preserve">   chair    </w:t>
      </w:r>
      <w:r>
        <w:t xml:space="preserve">   start    </w:t>
      </w:r>
      <w:r>
        <w:t xml:space="preserve">   hair    </w:t>
      </w:r>
      <w:r>
        <w:t xml:space="preserve">   stair    </w:t>
      </w:r>
      <w:r>
        <w:t xml:space="preserve">   shark    </w:t>
      </w:r>
      <w:r>
        <w:t xml:space="preserve">   hare    </w:t>
      </w:r>
      <w:r>
        <w:t xml:space="preserve">   where    </w:t>
      </w:r>
      <w:r>
        <w:t xml:space="preserve">   sharp    </w:t>
      </w:r>
      <w:r>
        <w:t xml:space="preserve">   pare    </w:t>
      </w:r>
      <w:r>
        <w:t xml:space="preserve">   fair    </w:t>
      </w:r>
      <w:r>
        <w:t xml:space="preserve">   care    </w:t>
      </w:r>
      <w:r>
        <w:t xml:space="preserve">   bear    </w:t>
      </w:r>
      <w:r>
        <w:t xml:space="preserve">   heart    </w:t>
      </w:r>
      <w:r>
        <w:t xml:space="preserve">   square    </w:t>
      </w:r>
      <w:r>
        <w:t xml:space="preserve">   stare    </w:t>
      </w:r>
      <w:r>
        <w:t xml:space="preserve">   wear    </w:t>
      </w:r>
      <w:r>
        <w:t xml:space="preserve">   harm    </w:t>
      </w:r>
      <w:r>
        <w:t xml:space="preserve">   part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Practise Sort</dc:title>
  <dcterms:created xsi:type="dcterms:W3CDTF">2021-10-11T14:44:23Z</dcterms:created>
  <dcterms:modified xsi:type="dcterms:W3CDTF">2021-10-11T14:44:23Z</dcterms:modified>
</cp:coreProperties>
</file>