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Praise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Worthy    </w:t>
      </w:r>
      <w:r>
        <w:t xml:space="preserve">   Measure    </w:t>
      </w:r>
      <w:r>
        <w:t xml:space="preserve">   highlight    </w:t>
      </w:r>
      <w:r>
        <w:t xml:space="preserve">   Paul    </w:t>
      </w:r>
      <w:r>
        <w:t xml:space="preserve">   Boast    </w:t>
      </w:r>
      <w:r>
        <w:t xml:space="preserve">   Flashlight    </w:t>
      </w:r>
      <w:r>
        <w:t xml:space="preserve">   Great    </w:t>
      </w:r>
      <w:r>
        <w:t xml:space="preserve">   God    </w:t>
      </w:r>
      <w:r>
        <w:t xml:space="preserve">   Praise    </w:t>
      </w:r>
      <w:r>
        <w:t xml:space="preserve">   Fire    </w:t>
      </w:r>
      <w:r>
        <w:t xml:space="preserve">   King    </w:t>
      </w:r>
      <w:r>
        <w:t xml:space="preserve">   Abednego    </w:t>
      </w:r>
      <w:r>
        <w:t xml:space="preserve">   Meshach    </w:t>
      </w:r>
      <w:r>
        <w:t xml:space="preserve">   Shadrach    </w:t>
      </w:r>
      <w:r>
        <w:t xml:space="preserve">   Daniel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Praise God</dc:title>
  <dcterms:created xsi:type="dcterms:W3CDTF">2021-10-11T14:43:44Z</dcterms:created>
  <dcterms:modified xsi:type="dcterms:W3CDTF">2021-10-11T14:43:44Z</dcterms:modified>
</cp:coreProperties>
</file>