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Praise To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Grace    </w:t>
      </w:r>
      <w:r>
        <w:t xml:space="preserve">   Thanksgiving    </w:t>
      </w:r>
      <w:r>
        <w:t xml:space="preserve">   Praise    </w:t>
      </w:r>
      <w:r>
        <w:t xml:space="preserve">   Faith    </w:t>
      </w:r>
      <w:r>
        <w:t xml:space="preserve">   Samaritan    </w:t>
      </w:r>
      <w:r>
        <w:t xml:space="preserve">   Leprosy    </w:t>
      </w:r>
      <w:r>
        <w:t xml:space="preserve">   Galilee    </w:t>
      </w:r>
      <w:r>
        <w:t xml:space="preserve">   Samaria    </w:t>
      </w:r>
      <w:r>
        <w:t xml:space="preserve">   Jerusalem    </w:t>
      </w:r>
      <w:r>
        <w:t xml:space="preserve">   One    </w:t>
      </w:r>
      <w:r>
        <w:t xml:space="preserve">   Ten    </w:t>
      </w:r>
      <w:r>
        <w:t xml:space="preserve">   Luke    </w:t>
      </w:r>
      <w:r>
        <w:t xml:space="preserve">   Healing    </w:t>
      </w:r>
      <w:r>
        <w:t xml:space="preserve">   Thankful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Praise To God</dc:title>
  <dcterms:created xsi:type="dcterms:W3CDTF">2021-10-11T14:44:20Z</dcterms:created>
  <dcterms:modified xsi:type="dcterms:W3CDTF">2021-10-11T14:44:20Z</dcterms:modified>
</cp:coreProperties>
</file>