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Praising God Through ABC's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Zealous    </w:t>
      </w:r>
      <w:r>
        <w:t xml:space="preserve">   Yoke    </w:t>
      </w:r>
      <w:r>
        <w:t xml:space="preserve">   Wonderful    </w:t>
      </w:r>
      <w:r>
        <w:t xml:space="preserve">   Victory    </w:t>
      </w:r>
      <w:r>
        <w:t xml:space="preserve">   Unity    </w:t>
      </w:r>
      <w:r>
        <w:t xml:space="preserve">   Teacher    </w:t>
      </w:r>
      <w:r>
        <w:t xml:space="preserve">   Shepherd    </w:t>
      </w:r>
      <w:r>
        <w:t xml:space="preserve">   Redeemer    </w:t>
      </w:r>
      <w:r>
        <w:t xml:space="preserve">   Quiet    </w:t>
      </w:r>
      <w:r>
        <w:t xml:space="preserve">   Protector    </w:t>
      </w:r>
      <w:r>
        <w:t xml:space="preserve">   Omega    </w:t>
      </w:r>
      <w:r>
        <w:t xml:space="preserve">   Needed    </w:t>
      </w:r>
      <w:r>
        <w:t xml:space="preserve">   Majestic    </w:t>
      </w:r>
      <w:r>
        <w:t xml:space="preserve">   Lord    </w:t>
      </w:r>
      <w:r>
        <w:t xml:space="preserve">   Kingdom    </w:t>
      </w:r>
      <w:r>
        <w:t xml:space="preserve">   Jehovah    </w:t>
      </w:r>
      <w:r>
        <w:t xml:space="preserve">   Infinite    </w:t>
      </w:r>
      <w:r>
        <w:t xml:space="preserve">   Holy    </w:t>
      </w:r>
      <w:r>
        <w:t xml:space="preserve">   Great    </w:t>
      </w:r>
      <w:r>
        <w:t xml:space="preserve">   Father    </w:t>
      </w:r>
      <w:r>
        <w:t xml:space="preserve">   Eternal    </w:t>
      </w:r>
      <w:r>
        <w:t xml:space="preserve">   All Mighty    </w:t>
      </w:r>
      <w:r>
        <w:t xml:space="preserve">   Beloved    </w:t>
      </w:r>
      <w:r>
        <w:t xml:space="preserve">   Creator    </w:t>
      </w:r>
      <w:r>
        <w:t xml:space="preserve">   Divine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Praising God Through ABC's</dc:title>
  <dcterms:created xsi:type="dcterms:W3CDTF">2021-10-11T14:43:54Z</dcterms:created>
  <dcterms:modified xsi:type="dcterms:W3CDTF">2021-10-11T14:43:54Z</dcterms:modified>
</cp:coreProperties>
</file>