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MEDIA MINISTRY    </w:t>
      </w:r>
      <w:r>
        <w:t xml:space="preserve">   MISSIONARIES    </w:t>
      </w:r>
      <w:r>
        <w:t xml:space="preserve">   DEACONESS    </w:t>
      </w:r>
      <w:r>
        <w:t xml:space="preserve">   DEACONS    </w:t>
      </w:r>
      <w:r>
        <w:t xml:space="preserve">   TRUSTEES    </w:t>
      </w:r>
      <w:r>
        <w:t xml:space="preserve">   USHERS    </w:t>
      </w:r>
      <w:r>
        <w:t xml:space="preserve">   MUSICIANS    </w:t>
      </w:r>
      <w:r>
        <w:t xml:space="preserve">   CHOIR DIRECTORS    </w:t>
      </w:r>
      <w:r>
        <w:t xml:space="preserve">   COACHES    </w:t>
      </w:r>
      <w:r>
        <w:t xml:space="preserve">   TEACHERS    </w:t>
      </w:r>
      <w:r>
        <w:t xml:space="preserve">   FRIENDS    </w:t>
      </w:r>
      <w:r>
        <w:t xml:space="preserve">   SIBLINGS    </w:t>
      </w:r>
      <w:r>
        <w:t xml:space="preserve">   PARENTS    </w:t>
      </w:r>
      <w:r>
        <w:t xml:space="preserve">   PASTOR    </w:t>
      </w:r>
      <w:r>
        <w:t xml:space="preserve">   PURPOSE    </w:t>
      </w:r>
      <w:r>
        <w:t xml:space="preserve">   PSALMS    </w:t>
      </w:r>
      <w:r>
        <w:t xml:space="preserve">   PROTECTION    </w:t>
      </w:r>
      <w:r>
        <w:t xml:space="preserve">   PRIVATE    </w:t>
      </w:r>
      <w:r>
        <w:t xml:space="preserve">   PRAYER    </w:t>
      </w:r>
      <w:r>
        <w:t xml:space="preserve">   PRAY    </w:t>
      </w:r>
      <w:r>
        <w:t xml:space="preserve">   DAILY BREAD    </w:t>
      </w:r>
      <w:r>
        <w:t xml:space="preserve">   COURAGE    </w:t>
      </w:r>
      <w:r>
        <w:t xml:space="preserve">   CORPORATE    </w:t>
      </w:r>
      <w:r>
        <w:t xml:space="preserve">   CONFESS    </w:t>
      </w:r>
      <w:r>
        <w:t xml:space="preserve">   BIBLE STUDY    </w:t>
      </w:r>
      <w:r>
        <w:t xml:space="preserve">   ASK    </w:t>
      </w:r>
      <w:r>
        <w:t xml:space="preserve">   ACKNOWLEDGE    </w:t>
      </w:r>
      <w:r>
        <w:t xml:space="preserve">   ACTS    </w:t>
      </w:r>
      <w:r>
        <w:t xml:space="preserve">   EVIL    </w:t>
      </w:r>
      <w:r>
        <w:t xml:space="preserve">   FORGIVENESS    </w:t>
      </w:r>
      <w:r>
        <w:t xml:space="preserve">   HALLOWED    </w:t>
      </w:r>
      <w:r>
        <w:t xml:space="preserve">   GOD    </w:t>
      </w:r>
      <w:r>
        <w:t xml:space="preserve">   GUIDANCE    </w:t>
      </w:r>
      <w:r>
        <w:t xml:space="preserve">   HEALING    </w:t>
      </w:r>
      <w:r>
        <w:t xml:space="preserve">   CHURCH    </w:t>
      </w:r>
      <w:r>
        <w:t xml:space="preserve">   OAK CITY    </w:t>
      </w:r>
      <w:r>
        <w:t xml:space="preserve">   MEDITATE    </w:t>
      </w:r>
      <w:r>
        <w:t xml:space="preserve">   ME    </w:t>
      </w:r>
      <w:r>
        <w:t xml:space="preserve">   LISTEN    </w:t>
      </w:r>
      <w:r>
        <w:t xml:space="preserve">   JESUS    </w:t>
      </w:r>
      <w:r>
        <w:t xml:space="preserve">   HELP    </w:t>
      </w:r>
      <w:r>
        <w:t xml:space="preserve">   READ    </w:t>
      </w:r>
      <w:r>
        <w:t xml:space="preserve">   SCRIPTURES    </w:t>
      </w:r>
      <w:r>
        <w:t xml:space="preserve">   STRENGTH    </w:t>
      </w:r>
      <w:r>
        <w:t xml:space="preserve">   SUNDAY SCHOOL    </w:t>
      </w:r>
      <w:r>
        <w:t xml:space="preserve">   SUPPLICATION    </w:t>
      </w:r>
      <w:r>
        <w:t xml:space="preserve">   TEMPTATION    </w:t>
      </w:r>
      <w:r>
        <w:t xml:space="preserve">   THANKSGIVING    </w:t>
      </w:r>
      <w:r>
        <w:t xml:space="preserve">   THANKS    </w:t>
      </w:r>
      <w:r>
        <w:t xml:space="preserve">   WITNESS    </w:t>
      </w:r>
      <w:r>
        <w:t xml:space="preserve">   WORSHIP    </w:t>
      </w:r>
      <w:r>
        <w:t xml:space="preserve">   YOU    </w:t>
      </w:r>
      <w:r>
        <w:t xml:space="preserve">   YOUTH    </w:t>
      </w:r>
      <w:r>
        <w:t xml:space="preserve">   PRAISE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</dc:title>
  <dcterms:created xsi:type="dcterms:W3CDTF">2021-10-11T14:44:53Z</dcterms:created>
  <dcterms:modified xsi:type="dcterms:W3CDTF">2021-10-11T14:44:53Z</dcterms:modified>
</cp:coreProperties>
</file>