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Night    </w:t>
      </w:r>
      <w:r>
        <w:t xml:space="preserve">   Morning    </w:t>
      </w:r>
      <w:r>
        <w:t xml:space="preserve">   Kneel    </w:t>
      </w:r>
      <w:r>
        <w:t xml:space="preserve">   Holy Ghost    </w:t>
      </w:r>
      <w:r>
        <w:t xml:space="preserve">   Ask    </w:t>
      </w:r>
      <w:r>
        <w:t xml:space="preserve">   Meals    </w:t>
      </w:r>
      <w:r>
        <w:t xml:space="preserve">   Jesus Christ    </w:t>
      </w:r>
      <w:r>
        <w:t xml:space="preserve">   Liahona    </w:t>
      </w:r>
      <w:r>
        <w:t xml:space="preserve">   Boat    </w:t>
      </w:r>
      <w:r>
        <w:t xml:space="preserve">   Nephi    </w:t>
      </w:r>
      <w:r>
        <w:t xml:space="preserve">   Reverent    </w:t>
      </w:r>
      <w:r>
        <w:t xml:space="preserve">   Thankful    </w:t>
      </w:r>
      <w:r>
        <w:t xml:space="preserve">   Help    </w:t>
      </w:r>
      <w:r>
        <w:t xml:space="preserve">   Heavenly Father    </w:t>
      </w:r>
      <w:r>
        <w:t xml:space="preserve">   Prayer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</dc:title>
  <dcterms:created xsi:type="dcterms:W3CDTF">2021-10-11T14:43:49Z</dcterms:created>
  <dcterms:modified xsi:type="dcterms:W3CDTF">2021-10-11T14:43:49Z</dcterms:modified>
</cp:coreProperties>
</file>