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Prayer - 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angel of the Lord call the man he appeared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man the angel of the Lord came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were the Israelites being oppressed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men who lapped water like ________ were chosen to save the Israelites from their enemies.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pray to God to lay my _______________ before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pray to God to find __________________ for my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pray to God to __________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men left to save the Israelites from their enemies.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three companies blew the _______________ and smashed the jars.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man the angel appeared to tore down his father's altar to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"Do not be _______________ about anything..."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man squeezed the ____________ and wrung out a bowlful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tells us to "Ask...Seek...and __________..."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Prayer is talking, listening and _______________ in God's presence.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provides the perfect model of what prayer ought to look like?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- Chapter 12</dc:title>
  <dcterms:created xsi:type="dcterms:W3CDTF">2021-10-11T14:44:22Z</dcterms:created>
  <dcterms:modified xsi:type="dcterms:W3CDTF">2021-10-11T14:44:22Z</dcterms:modified>
</cp:coreProperties>
</file>