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Prayer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healing    </w:t>
      </w:r>
      <w:r>
        <w:t xml:space="preserve">   deliverance    </w:t>
      </w:r>
      <w:r>
        <w:t xml:space="preserve">   warfare    </w:t>
      </w:r>
      <w:r>
        <w:t xml:space="preserve">   salvation    </w:t>
      </w:r>
      <w:r>
        <w:t xml:space="preserve">   prayer    </w:t>
      </w:r>
      <w:r>
        <w:t xml:space="preserve">   jesus    </w:t>
      </w:r>
      <w:r>
        <w:t xml:space="preserve">   faith    </w:t>
      </w:r>
      <w:r>
        <w:t xml:space="preserve">   thanksgiving    </w:t>
      </w:r>
      <w:r>
        <w:t xml:space="preserve">   repent    </w:t>
      </w:r>
      <w:r>
        <w:t xml:space="preserve">   praise    </w:t>
      </w:r>
      <w:r>
        <w:t xml:space="preserve">   intercession    </w:t>
      </w:r>
      <w:r>
        <w:t xml:space="preserve">   Consistency    </w:t>
      </w:r>
      <w:r>
        <w:t xml:space="preserve">   Worship    </w:t>
      </w:r>
      <w:r>
        <w:t xml:space="preserve">   Supplication    </w:t>
      </w:r>
      <w:r>
        <w:t xml:space="preserve">   Power    </w:t>
      </w:r>
      <w:r>
        <w:t xml:space="preserve">   Relationship    </w:t>
      </w:r>
      <w:r>
        <w:t xml:space="preserve">   Amen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</dc:title>
  <dcterms:created xsi:type="dcterms:W3CDTF">2021-10-11T14:43:48Z</dcterms:created>
  <dcterms:modified xsi:type="dcterms:W3CDTF">2021-10-11T14:43:48Z</dcterms:modified>
</cp:coreProperties>
</file>