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Pre-Algebra Terms and Problems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x + 8 = 3(x - 4)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Rewrite this scientific notation in decimal form: 1.23 x 10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2x - 5 =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property is used in the following expression?: 22 + 18/9 x 6(5 + 7)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that occurs most often in a collection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n equal in this problem?  1⁄2(12n - 4)= 14 - 10n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6 + 7 - 8/4 x 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whole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Information, facts, or numbers used to describe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Simplify the expression: 4x + 8 = 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Simplify the expression: 4b + 7 + 7b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are the four sections called on a coordinate plane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arrangement of digits that is used to display the order and numerical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collection of all input values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x + 8 = 3(x-4)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Three numbers that seperate a set of data into four parts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horizontal axis in a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sign '√  ' symbolizes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formula 'y - y /x -x ' is used to find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 x7 x 22 divided by 11 + 10 - 3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Evaluate: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sentence formed when a more than, less than, or equal to symbol is placed between two expressions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Find the mean of the following numbers and round and round the answer to the nearest whole number: 10, 20, 30, 35, 40, 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rectangular arrangement of numbers into horizontal rows and vertical columns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Solve: -2(d-5)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9x + 65 = -4x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numbers and variables that are multiplied in an expression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 Terms and Problems </dc:title>
  <dcterms:created xsi:type="dcterms:W3CDTF">2021-10-11T14:44:11Z</dcterms:created>
  <dcterms:modified xsi:type="dcterms:W3CDTF">2021-10-11T14:44:11Z</dcterms:modified>
</cp:coreProperties>
</file>