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Pre-Calc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theorem linking factors and zeros of a polynomial.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graph that eventually comes to a stop.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rate of change of velocity of a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line segment where two such surfaces meet.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Circuit is a closed trail.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formula to compute the derivative of a composite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locus of all those points in a plane such that the sum of their distances from two fixed points in the plane, is constant.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mainly used to find the exponential decay or exponential growth or to compute investments, model populations and so 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defined as the sequence of numbers in which each number in the sequence is equal to the sum of two numbers before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far a number is from zero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multiplication of all positive integers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are special points with reference to which any of a variety of curves is constructed.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push or pull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angle subtended at the center of a circle by two given points on the circle.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number that can be positive or negative and have decimal places after the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algebraic operation that takes two equal-length sequences of numbers (usually coordinate vectors), and returns a single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special kind of ellipse in which the eccentricity is zero and the two foci are coincident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product of a given positive integer multiplied by all lesser positive integers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straight line segment whose endpoints both lie on a circular arc.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says how many times to use that number in a multiplication.</w:t>
            </w:r>
          </w:p>
        </w:tc>
      </w:tr>
    </w:tbl>
    <w:p>
      <w:pPr>
        <w:pStyle w:val="WordBankLarge"/>
      </w:pPr>
      <w:r>
        <w:t xml:space="preserve">   absolute value    </w:t>
      </w:r>
      <w:r>
        <w:t xml:space="preserve">   Acceleration    </w:t>
      </w:r>
      <w:r>
        <w:t xml:space="preserve">   central angle    </w:t>
      </w:r>
      <w:r>
        <w:t xml:space="preserve">   Chain Rule    </w:t>
      </w:r>
      <w:r>
        <w:t xml:space="preserve">   chord    </w:t>
      </w:r>
      <w:r>
        <w:t xml:space="preserve">   circle    </w:t>
      </w:r>
      <w:r>
        <w:t xml:space="preserve">   circuit    </w:t>
      </w:r>
      <w:r>
        <w:t xml:space="preserve">   dot product     </w:t>
      </w:r>
      <w:r>
        <w:t xml:space="preserve">   edge    </w:t>
      </w:r>
      <w:r>
        <w:t xml:space="preserve">   ellipse    </w:t>
      </w:r>
      <w:r>
        <w:t xml:space="preserve">   exponent    </w:t>
      </w:r>
      <w:r>
        <w:t xml:space="preserve">   exponential function    </w:t>
      </w:r>
      <w:r>
        <w:t xml:space="preserve">   factor theorem    </w:t>
      </w:r>
      <w:r>
        <w:t xml:space="preserve">   factorial    </w:t>
      </w:r>
      <w:r>
        <w:t xml:space="preserve">   factorial notation    </w:t>
      </w:r>
      <w:r>
        <w:t xml:space="preserve">   Fibonacci sequence    </w:t>
      </w:r>
      <w:r>
        <w:t xml:space="preserve">   finite graph    </w:t>
      </w:r>
      <w:r>
        <w:t xml:space="preserve">   foci    </w:t>
      </w:r>
      <w:r>
        <w:t xml:space="preserve">   force    </w:t>
      </w:r>
      <w:r>
        <w:t xml:space="preserve">   real numbers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Pre-Calc Crossword</dc:title>
  <dcterms:created xsi:type="dcterms:W3CDTF">2021-10-11T14:48:00Z</dcterms:created>
  <dcterms:modified xsi:type="dcterms:W3CDTF">2021-10-11T14:48:00Z</dcterms:modified>
</cp:coreProperties>
</file>