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Pre-Calculus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function obtained by switching the x- and y-variables in a function.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Half the difference between the minimum and maximum values of the range.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ray where measurement of an angle stops.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line through the center which is perpendicular to the major axis.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Angles which, drawn in standard position, share a terminal side.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conic section which is essentially a stretched circle.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unit for measuring angles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Horizontal shift for a periodic function.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horizontal distance required for the graph of a periodic function to complete one cycle.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conic section that can be thought of as an inside-out ellipse.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principle axis of symmetry.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circle with radius 1 which is centered at the origin on the x-y plane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two fixed points within the conic section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For any given angle, its reference angle is an acute version of that angle.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Trig function where adjacent is over hypotenuse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Equations relating the sines of the interior angles of a triangle and the corresponding opposite sides.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rectangular (or square) array of numbers.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ray where measurement of an angle starts.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trig function where opposite is over hypotenuse.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unit of angle measure equal to  of a complete revolution.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u-shaped curve with certain specific properties.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Pre-Calculus</dc:title>
  <dcterms:created xsi:type="dcterms:W3CDTF">2021-10-11T14:44:04Z</dcterms:created>
  <dcterms:modified xsi:type="dcterms:W3CDTF">2021-10-11T14:44:04Z</dcterms:modified>
</cp:coreProperties>
</file>