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Pre-Calculus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differnce between the lowest and highest numbers.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way to pinpoint where you are on a map or graph by how far along or how far up or down the graph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amount of 3 dimensional space and object occupy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longest side on a right triangle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line that divides something into two equal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largest exponent for a polynomial with one 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Curved outwards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far a periodic function is horizontally to the right of the usual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Does not converge, does not settle with some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size of a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equation that makes a straight line when it is graphed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value that you get closer and closer to, but can never reach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number with no fractional 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vector with a magnitude of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length of the adjacent side divided by the length of the hypotenuse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sequence made by multiplying by some value each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straight line going through the center of a circle connecting two points on the circumference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number used to multiply a 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number says how many times to use that number in a multiplication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shortest diameter of an ellipse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point where two or more straight lines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line segment connecting two points on a curve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ratio of a circle's circumference to it's diameter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creates an arched shape when graphed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distance from the center to the circumference of a circle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Pre-Calculus Crossword Puzzle</dc:title>
  <dcterms:created xsi:type="dcterms:W3CDTF">2021-10-11T14:44:22Z</dcterms:created>
  <dcterms:modified xsi:type="dcterms:W3CDTF">2021-10-11T14:44:22Z</dcterms:modified>
</cp:coreProperties>
</file>