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Pre-Columbian Americas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Indigenous    </w:t>
      </w:r>
      <w:r>
        <w:t xml:space="preserve">   Chinampa    </w:t>
      </w:r>
      <w:r>
        <w:t xml:space="preserve">   Chacmool    </w:t>
      </w:r>
      <w:r>
        <w:t xml:space="preserve">   Sacrifice    </w:t>
      </w:r>
      <w:r>
        <w:t xml:space="preserve">   Tlaloc    </w:t>
      </w:r>
      <w:r>
        <w:t xml:space="preserve">   Weaving    </w:t>
      </w:r>
      <w:r>
        <w:t xml:space="preserve">   Maize    </w:t>
      </w:r>
      <w:r>
        <w:t xml:space="preserve">   Tortilla    </w:t>
      </w:r>
      <w:r>
        <w:t xml:space="preserve">   Codex    </w:t>
      </w:r>
      <w:r>
        <w:t xml:space="preserve">   Hierarchy    </w:t>
      </w:r>
      <w:r>
        <w:t xml:space="preserve">   Commoners    </w:t>
      </w:r>
      <w:r>
        <w:t xml:space="preserve">   Nobles    </w:t>
      </w:r>
      <w:r>
        <w:t xml:space="preserve">   Emperor    </w:t>
      </w:r>
      <w:r>
        <w:t xml:space="preserve">   Warriors    </w:t>
      </w:r>
      <w:r>
        <w:t xml:space="preserve">   Slaves    </w:t>
      </w:r>
      <w:r>
        <w:t xml:space="preserve">   Yucatan Peninsula    </w:t>
      </w:r>
      <w:r>
        <w:t xml:space="preserve">   Andes Mountains    </w:t>
      </w:r>
      <w:r>
        <w:t xml:space="preserve">   Hieroglyphic    </w:t>
      </w:r>
      <w:r>
        <w:t xml:space="preserve">   Tlacopan    </w:t>
      </w:r>
      <w:r>
        <w:t xml:space="preserve">   Conquistadors    </w:t>
      </w:r>
      <w:r>
        <w:t xml:space="preserve">   Battle    </w:t>
      </w:r>
      <w:r>
        <w:t xml:space="preserve">   Tenochtitlan    </w:t>
      </w:r>
      <w:r>
        <w:t xml:space="preserve">   Massacre    </w:t>
      </w:r>
      <w:r>
        <w:t xml:space="preserve">   Conquest    </w:t>
      </w:r>
      <w:r>
        <w:t xml:space="preserve">   Lake Texcoco    </w:t>
      </w:r>
      <w:r>
        <w:t xml:space="preserve">   Famine    </w:t>
      </w:r>
      <w:r>
        <w:t xml:space="preserve">   Captive    </w:t>
      </w:r>
      <w:r>
        <w:t xml:space="preserve">   Colonisation    </w:t>
      </w:r>
      <w:r>
        <w:t xml:space="preserve">   Discovery    </w:t>
      </w:r>
      <w:r>
        <w:t xml:space="preserve">   Texcocans    </w:t>
      </w:r>
      <w:r>
        <w:t xml:space="preserve">   Smallpox    </w:t>
      </w:r>
      <w:r>
        <w:t xml:space="preserve">   Inca    </w:t>
      </w:r>
      <w:r>
        <w:t xml:space="preserve">   Mayan    </w:t>
      </w:r>
      <w:r>
        <w:t xml:space="preserve">   Aztec    </w:t>
      </w:r>
      <w:r>
        <w:t xml:space="preserve">   Christopher Columbus    </w:t>
      </w:r>
      <w:r>
        <w:t xml:space="preserve">   MontezumaII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Pre-Columbian Americas</dc:title>
  <dcterms:created xsi:type="dcterms:W3CDTF">2021-10-11T14:45:18Z</dcterms:created>
  <dcterms:modified xsi:type="dcterms:W3CDTF">2021-10-11T14:45:18Z</dcterms:modified>
</cp:coreProperties>
</file>