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PreHistory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When prehistoric people seetled down and starting making houses, giving up the nomad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taming animals such as dogs and kittens ect.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open relationship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moved where food was at that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Before christ/before common 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and object made by an human being in the past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Form of relationship where there are only 2 people together.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be good at on subject or skill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People living together in an arranged community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era where prehistoric humans used stone tools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Things use by prehistoric humans mostly to gather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study of humanity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prehistoric humans hunted food and gather plants,seeds,fruits,and nuts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Where people made fire and tools like the ones when use today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study of human activity by looking at artifacts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dishes made of baked clay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remains of a prehistoric organism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human written past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used to creat structures and monuments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writes about human past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PreHistory</dc:title>
  <dcterms:created xsi:type="dcterms:W3CDTF">2021-10-11T14:46:29Z</dcterms:created>
  <dcterms:modified xsi:type="dcterms:W3CDTF">2021-10-11T14:46:29Z</dcterms:modified>
</cp:coreProperties>
</file>