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Pre-K Dolch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you    </w:t>
      </w:r>
      <w:r>
        <w:t xml:space="preserve">   yellow    </w:t>
      </w:r>
      <w:r>
        <w:t xml:space="preserve">   where    </w:t>
      </w:r>
      <w:r>
        <w:t xml:space="preserve">   we    </w:t>
      </w:r>
      <w:r>
        <w:t xml:space="preserve">   up    </w:t>
      </w:r>
      <w:r>
        <w:t xml:space="preserve">   two    </w:t>
      </w:r>
      <w:r>
        <w:t xml:space="preserve">   to    </w:t>
      </w:r>
      <w:r>
        <w:t xml:space="preserve">   three    </w:t>
      </w:r>
      <w:r>
        <w:t xml:space="preserve">   the    </w:t>
      </w:r>
      <w:r>
        <w:t xml:space="preserve">   see    </w:t>
      </w:r>
      <w:r>
        <w:t xml:space="preserve">   said    </w:t>
      </w:r>
      <w:r>
        <w:t xml:space="preserve">   run    </w:t>
      </w:r>
      <w:r>
        <w:t xml:space="preserve">   red    </w:t>
      </w:r>
      <w:r>
        <w:t xml:space="preserve">   play    </w:t>
      </w:r>
      <w:r>
        <w:t xml:space="preserve">   one    </w:t>
      </w:r>
      <w:r>
        <w:t xml:space="preserve">   not    </w:t>
      </w:r>
      <w:r>
        <w:t xml:space="preserve">   my    </w:t>
      </w:r>
      <w:r>
        <w:t xml:space="preserve">   me    </w:t>
      </w:r>
      <w:r>
        <w:t xml:space="preserve">   make    </w:t>
      </w:r>
      <w:r>
        <w:t xml:space="preserve">   look    </w:t>
      </w:r>
      <w:r>
        <w:t xml:space="preserve">   little    </w:t>
      </w:r>
      <w:r>
        <w:t xml:space="preserve">   jump    </w:t>
      </w:r>
      <w:r>
        <w:t xml:space="preserve">   it    </w:t>
      </w:r>
      <w:r>
        <w:t xml:space="preserve">   is    </w:t>
      </w:r>
      <w:r>
        <w:t xml:space="preserve">   in    </w:t>
      </w:r>
      <w:r>
        <w:t xml:space="preserve">   here    </w:t>
      </w:r>
      <w:r>
        <w:t xml:space="preserve">   help    </w:t>
      </w:r>
      <w:r>
        <w:t xml:space="preserve">   go    </w:t>
      </w:r>
      <w:r>
        <w:t xml:space="preserve">   funny    </w:t>
      </w:r>
      <w:r>
        <w:t xml:space="preserve">   for    </w:t>
      </w:r>
      <w:r>
        <w:t xml:space="preserve">   find    </w:t>
      </w:r>
      <w:r>
        <w:t xml:space="preserve">   down    </w:t>
      </w:r>
      <w:r>
        <w:t xml:space="preserve">   come    </w:t>
      </w:r>
      <w:r>
        <w:t xml:space="preserve">   can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 Dolch Sight Words</dc:title>
  <dcterms:created xsi:type="dcterms:W3CDTF">2021-10-11T14:44:20Z</dcterms:created>
  <dcterms:modified xsi:type="dcterms:W3CDTF">2021-10-11T14:44:20Z</dcterms:modified>
</cp:coreProperties>
</file>