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Pre-K Sight Words</w:t>
      </w:r>
    </w:p>
    <w:p>
      <w:pPr>
        <w:pStyle w:val="Questions"/>
      </w:pPr>
      <w:r>
        <w:t xml:space="preserve">1. DNA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YAWA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IGB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BLEU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CAN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AMEC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DWNO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INFD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ROF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UFNNY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OG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12. PHEL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HEER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NI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15. IS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16. TI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17. PUMJ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TLILET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KOOL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KAME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ME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22. YM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23. TNO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24. NOE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25. ALYP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DER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27. URN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28. IDSA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29. SEE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30. ETH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31. EEHRT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32. TO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33. WOT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34. UP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35. WE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36. RHEWE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WLELOY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38. UYO </w:t>
      </w:r>
      <w:r>
        <w:rPr>
          <w:u w:val="single"/>
        </w:rPr>
        <w:t xml:space="preserve">_______________________________________________</w:t>
      </w:r>
    </w:p>
    <w:p>
      <w:pPr>
        <w:pStyle w:val="WordBankLarge"/>
      </w:pPr>
      <w:r>
        <w:t xml:space="preserve">   and    </w:t>
      </w:r>
      <w:r>
        <w:t xml:space="preserve">   away    </w:t>
      </w:r>
      <w:r>
        <w:t xml:space="preserve">   big    </w:t>
      </w:r>
      <w:r>
        <w:t xml:space="preserve">   blue    </w:t>
      </w:r>
      <w:r>
        <w:t xml:space="preserve">   can    </w:t>
      </w:r>
      <w:r>
        <w:t xml:space="preserve">   came    </w:t>
      </w:r>
      <w:r>
        <w:t xml:space="preserve">   down    </w:t>
      </w:r>
      <w:r>
        <w:t xml:space="preserve">   find    </w:t>
      </w:r>
      <w:r>
        <w:t xml:space="preserve">   for    </w:t>
      </w:r>
      <w:r>
        <w:t xml:space="preserve">   funny    </w:t>
      </w:r>
      <w:r>
        <w:t xml:space="preserve">   go    </w:t>
      </w:r>
      <w:r>
        <w:t xml:space="preserve">   help    </w:t>
      </w:r>
      <w:r>
        <w:t xml:space="preserve">   here    </w:t>
      </w:r>
      <w:r>
        <w:t xml:space="preserve">   in    </w:t>
      </w:r>
      <w:r>
        <w:t xml:space="preserve">   is    </w:t>
      </w:r>
      <w:r>
        <w:t xml:space="preserve">   it    </w:t>
      </w:r>
      <w:r>
        <w:t xml:space="preserve">   jump    </w:t>
      </w:r>
      <w:r>
        <w:t xml:space="preserve">   little    </w:t>
      </w:r>
      <w:r>
        <w:t xml:space="preserve">   look    </w:t>
      </w:r>
      <w:r>
        <w:t xml:space="preserve">   make    </w:t>
      </w:r>
      <w:r>
        <w:t xml:space="preserve">   me    </w:t>
      </w:r>
      <w:r>
        <w:t xml:space="preserve">   my    </w:t>
      </w:r>
      <w:r>
        <w:t xml:space="preserve">   not    </w:t>
      </w:r>
      <w:r>
        <w:t xml:space="preserve">   one    </w:t>
      </w:r>
      <w:r>
        <w:t xml:space="preserve">   play    </w:t>
      </w:r>
      <w:r>
        <w:t xml:space="preserve">   red    </w:t>
      </w:r>
      <w:r>
        <w:t xml:space="preserve">   run    </w:t>
      </w:r>
      <w:r>
        <w:t xml:space="preserve">   said    </w:t>
      </w:r>
      <w:r>
        <w:t xml:space="preserve">   see    </w:t>
      </w:r>
      <w:r>
        <w:t xml:space="preserve">   the    </w:t>
      </w:r>
      <w:r>
        <w:t xml:space="preserve">   three    </w:t>
      </w:r>
      <w:r>
        <w:t xml:space="preserve">   to    </w:t>
      </w:r>
      <w:r>
        <w:t xml:space="preserve">   two    </w:t>
      </w:r>
      <w:r>
        <w:t xml:space="preserve">   up    </w:t>
      </w:r>
      <w:r>
        <w:t xml:space="preserve">   we    </w:t>
      </w:r>
      <w:r>
        <w:t xml:space="preserve">   where    </w:t>
      </w:r>
      <w:r>
        <w:t xml:space="preserve">   yellow    </w:t>
      </w:r>
      <w:r>
        <w:t xml:space="preserve">  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Pre-K Sight Words</dc:title>
  <dcterms:created xsi:type="dcterms:W3CDTF">2021-10-11T14:45:25Z</dcterms:created>
  <dcterms:modified xsi:type="dcterms:W3CDTF">2021-10-11T14:45:25Z</dcterms:modified>
</cp:coreProperties>
</file>