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Pre-K 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look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Pre-K Sight Words</dc:title>
  <dcterms:created xsi:type="dcterms:W3CDTF">2021-10-11T14:45:22Z</dcterms:created>
  <dcterms:modified xsi:type="dcterms:W3CDTF">2021-10-11T14:45:22Z</dcterms:modified>
</cp:coreProperties>
</file>