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Pre Algebra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&amp;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&amp;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•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Function whose output value is the same for every input value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set of all second elements in an ordered pair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set of all first elements in an ordered pair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relationship between sets or amounts where a number of items can be summarized by one number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Relationship or expression involving one or more variables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Those whose graphs are a straight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Equations whose graphs are not straight lines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Increasing line going left to right and decreasing line going left to right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you express the defendant variable, y, in terms of the independent varibable,x.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Shows how the elements in a function are paired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Algebra Crossword Puzzle</dc:title>
  <dcterms:created xsi:type="dcterms:W3CDTF">2021-10-11T14:44:05Z</dcterms:created>
  <dcterms:modified xsi:type="dcterms:W3CDTF">2021-10-11T14:44:05Z</dcterms:modified>
</cp:coreProperties>
</file>