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Predator/Prey Adventure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order for plants and animals to survive they must find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__________ receive energy directly from the sun through photosynthesis.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four parts of a habitat are; food, ______, shelter, and space.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animal that eats only other animals (eats meat)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____________ species is threatened with extinction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an area of habitat is reduced to small, isolated patches.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order for plants and animals to live and grow in their habitat they must have enough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____________ species occurs when there are no more individuals of that species alive anywhere in the world.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common animal sign, droppings or excrement.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__________ receive energy by eating other organisms.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Provides protection for plants and animals from danger.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animal that is hunted by other animals.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animal that eats both plants and other animals (meat).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Physical or behavioral changes that help a plant or animal best survive in their environment.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animals that eats dead plants and animals.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decaying flesh of dead animals.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Environmental conditions that limit the growth, abundance, or distribution of an organism or a population of organisms in an ecosystem are known as limiting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animal that hunts and kills other animals.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place where an animals finds all the things it needs to live.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science that focuses on the relationships of plants and animals to one another and to their environment.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number of animals or plants of one species that it a piece of land can support is called it's Carrying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animal that eats only plants.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Food provides _________ to grow.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group of living organisms that are similar and can reproduce.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Predator/Prey Adventure</dc:title>
  <dcterms:created xsi:type="dcterms:W3CDTF">2021-10-11T14:45:32Z</dcterms:created>
  <dcterms:modified xsi:type="dcterms:W3CDTF">2021-10-11T14:45:32Z</dcterms:modified>
</cp:coreProperties>
</file>