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Predator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Crocodile    </w:t>
      </w:r>
      <w:r>
        <w:t xml:space="preserve">   Alligator    </w:t>
      </w:r>
      <w:r>
        <w:t xml:space="preserve">   Otter    </w:t>
      </w:r>
      <w:r>
        <w:t xml:space="preserve">   Tiger    </w:t>
      </w:r>
      <w:r>
        <w:t xml:space="preserve">   Scorpion    </w:t>
      </w:r>
      <w:r>
        <w:t xml:space="preserve">   Eagle    </w:t>
      </w:r>
      <w:r>
        <w:t xml:space="preserve">   owl    </w:t>
      </w:r>
      <w:r>
        <w:t xml:space="preserve">   Shark    </w:t>
      </w:r>
      <w:r>
        <w:t xml:space="preserve">   Hippopotamus    </w:t>
      </w:r>
      <w:r>
        <w:t xml:space="preserve">   Wolf    </w:t>
      </w:r>
      <w:r>
        <w:t xml:space="preserve">   Fox    </w:t>
      </w:r>
      <w:r>
        <w:t xml:space="preserve">   Praying mantis    </w:t>
      </w:r>
      <w:r>
        <w:t xml:space="preserve">   Polar bear    </w:t>
      </w:r>
      <w:r>
        <w:t xml:space="preserve">   bear    </w:t>
      </w:r>
      <w:r>
        <w:t xml:space="preserve">   snake    </w:t>
      </w:r>
      <w:r>
        <w:t xml:space="preserve">   spider    </w:t>
      </w:r>
      <w:r>
        <w:t xml:space="preserve">   Cheetah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Predator</dc:title>
  <dcterms:created xsi:type="dcterms:W3CDTF">2021-10-11T14:46:22Z</dcterms:created>
  <dcterms:modified xsi:type="dcterms:W3CDTF">2021-10-11T14:46:22Z</dcterms:modified>
</cp:coreProperties>
</file>