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Predators/Prey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fly    </w:t>
      </w:r>
      <w:r>
        <w:t xml:space="preserve">   worm    </w:t>
      </w:r>
      <w:r>
        <w:t xml:space="preserve">   seagull    </w:t>
      </w:r>
      <w:r>
        <w:t xml:space="preserve">   rabbit    </w:t>
      </w:r>
      <w:r>
        <w:t xml:space="preserve">   mouse    </w:t>
      </w:r>
      <w:r>
        <w:t xml:space="preserve">   whale    </w:t>
      </w:r>
      <w:r>
        <w:t xml:space="preserve">   polar bear    </w:t>
      </w:r>
      <w:r>
        <w:t xml:space="preserve">   crocodile    </w:t>
      </w:r>
      <w:r>
        <w:t xml:space="preserve">   snakes    </w:t>
      </w:r>
      <w:r>
        <w:t xml:space="preserve">   frogs    </w:t>
      </w:r>
      <w:r>
        <w:t xml:space="preserve">   wolves    </w:t>
      </w:r>
      <w:r>
        <w:t xml:space="preserve">   tiger    </w:t>
      </w:r>
      <w:r>
        <w:t xml:space="preserve">   owl    </w:t>
      </w:r>
      <w:r>
        <w:t xml:space="preserve">   eagle    </w:t>
      </w:r>
      <w:r>
        <w:t xml:space="preserve">   lion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Predators/Prey</dc:title>
  <dcterms:created xsi:type="dcterms:W3CDTF">2021-10-11T14:44:52Z</dcterms:created>
  <dcterms:modified xsi:type="dcterms:W3CDTF">2021-10-11T14:44:52Z</dcterms:modified>
</cp:coreProperties>
</file>