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Predators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Pelican    </w:t>
      </w:r>
      <w:r>
        <w:t xml:space="preserve">   Mink    </w:t>
      </w:r>
      <w:r>
        <w:t xml:space="preserve">   Alligator    </w:t>
      </w:r>
      <w:r>
        <w:t xml:space="preserve">   Crocodile    </w:t>
      </w:r>
      <w:r>
        <w:t xml:space="preserve">   Orca    </w:t>
      </w:r>
      <w:r>
        <w:t xml:space="preserve">   Falcon    </w:t>
      </w:r>
      <w:r>
        <w:t xml:space="preserve">   Mongoose    </w:t>
      </w:r>
      <w:r>
        <w:t xml:space="preserve">   Man    </w:t>
      </w:r>
      <w:r>
        <w:t xml:space="preserve">   Tiger    </w:t>
      </w:r>
      <w:r>
        <w:t xml:space="preserve">   Leopard seal    </w:t>
      </w:r>
      <w:r>
        <w:t xml:space="preserve">   Polar bear    </w:t>
      </w:r>
      <w:r>
        <w:t xml:space="preserve">   Lizard    </w:t>
      </w:r>
      <w:r>
        <w:t xml:space="preserve">   Lion    </w:t>
      </w:r>
      <w:r>
        <w:t xml:space="preserve">   Hawk    </w:t>
      </w:r>
      <w:r>
        <w:t xml:space="preserve">   Eagle    </w:t>
      </w:r>
      <w:r>
        <w:t xml:space="preserve">   Snake    </w:t>
      </w:r>
      <w:r>
        <w:t xml:space="preserve">   Owl    </w:t>
      </w:r>
      <w:r>
        <w:t xml:space="preserve">   Spider    </w:t>
      </w:r>
      <w:r>
        <w:t xml:space="preserve">   Preying mantis    </w:t>
      </w:r>
      <w:r>
        <w:t xml:space="preserve">   Ladybird    </w:t>
      </w:r>
      <w:r>
        <w:t xml:space="preserve">   Shark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Predators</dc:title>
  <dcterms:created xsi:type="dcterms:W3CDTF">2021-10-11T14:44:45Z</dcterms:created>
  <dcterms:modified xsi:type="dcterms:W3CDTF">2021-10-11T14:44:45Z</dcterms:modified>
</cp:coreProperties>
</file>