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Prediligere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adoration    </w:t>
      </w:r>
      <w:r>
        <w:t xml:space="preserve">   adulation    </w:t>
      </w:r>
      <w:r>
        <w:t xml:space="preserve">   affection    </w:t>
      </w:r>
      <w:r>
        <w:t xml:space="preserve">   amorousness    </w:t>
      </w:r>
      <w:r>
        <w:t xml:space="preserve">   amour    </w:t>
      </w:r>
      <w:r>
        <w:t xml:space="preserve">   appreciation    </w:t>
      </w:r>
      <w:r>
        <w:t xml:space="preserve">   ardency    </w:t>
      </w:r>
      <w:r>
        <w:t xml:space="preserve">   ardor    </w:t>
      </w:r>
      <w:r>
        <w:t xml:space="preserve">   attachment    </w:t>
      </w:r>
      <w:r>
        <w:t xml:space="preserve">   cherishing    </w:t>
      </w:r>
      <w:r>
        <w:t xml:space="preserve">   crush    </w:t>
      </w:r>
      <w:r>
        <w:t xml:space="preserve">   delight    </w:t>
      </w:r>
      <w:r>
        <w:t xml:space="preserve">   devoted    </w:t>
      </w:r>
      <w:r>
        <w:t xml:space="preserve">   devotion    </w:t>
      </w:r>
      <w:r>
        <w:t xml:space="preserve">   diligent    </w:t>
      </w:r>
      <w:r>
        <w:t xml:space="preserve">   emotion    </w:t>
      </w:r>
      <w:r>
        <w:t xml:space="preserve">   enchantment    </w:t>
      </w:r>
      <w:r>
        <w:t xml:space="preserve">   enjoyment    </w:t>
      </w:r>
      <w:r>
        <w:t xml:space="preserve">   fervor    </w:t>
      </w:r>
      <w:r>
        <w:t xml:space="preserve">   fidelity    </w:t>
      </w:r>
      <w:r>
        <w:t xml:space="preserve">   flame    </w:t>
      </w:r>
      <w:r>
        <w:t xml:space="preserve">   fondness    </w:t>
      </w:r>
      <w:r>
        <w:t xml:space="preserve">   friendship    </w:t>
      </w:r>
      <w:r>
        <w:t xml:space="preserve">   hankering    </w:t>
      </w:r>
      <w:r>
        <w:t xml:space="preserve">   idolatry    </w:t>
      </w:r>
      <w:r>
        <w:t xml:space="preserve">   impassioned    </w:t>
      </w:r>
      <w:r>
        <w:t xml:space="preserve">   inclination    </w:t>
      </w:r>
      <w:r>
        <w:t xml:space="preserve">   involvement    </w:t>
      </w:r>
      <w:r>
        <w:t xml:space="preserve">   lust    </w:t>
      </w:r>
      <w:r>
        <w:t xml:space="preserve">   partiality    </w:t>
      </w:r>
      <w:r>
        <w:t xml:space="preserve">   passion    </w:t>
      </w:r>
      <w:r>
        <w:t xml:space="preserve">   piety    </w:t>
      </w:r>
      <w:r>
        <w:t xml:space="preserve">   regard    </w:t>
      </w:r>
      <w:r>
        <w:t xml:space="preserve">   relish    </w:t>
      </w:r>
      <w:r>
        <w:t xml:space="preserve">   respect    </w:t>
      </w:r>
      <w:r>
        <w:t xml:space="preserve">   sentiment    </w:t>
      </w:r>
      <w:r>
        <w:t xml:space="preserve">   tenderness    </w:t>
      </w:r>
      <w:r>
        <w:t xml:space="preserve">   vehement    </w:t>
      </w:r>
      <w:r>
        <w:t xml:space="preserve">   weakness    </w:t>
      </w:r>
      <w:r>
        <w:t xml:space="preserve">   worship    </w:t>
      </w:r>
      <w:r>
        <w:t xml:space="preserve">   yearning    </w:t>
      </w:r>
      <w:r>
        <w:t xml:space="preserve">   zeal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Prediligere</dc:title>
  <dcterms:created xsi:type="dcterms:W3CDTF">2021-10-11T14:45:17Z</dcterms:created>
  <dcterms:modified xsi:type="dcterms:W3CDTF">2021-10-11T14:45:17Z</dcterms:modified>
</cp:coreProperties>
</file>