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Preeclampsia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taking the course of treatment seriously could result in ________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severe preeclampsia, make sure the side rails are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medication is used to decrease blood pressure?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should be increased in the diet?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Monitor daily weight for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Imaging used to look at fetal growth every three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by generalized vasospasm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Irregular uterine growth leads to _____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you NOT give your patient as a medical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important intervention for severe preeclampsia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 a quiet environment to reduce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Preeclampsia</dc:title>
  <dcterms:created xsi:type="dcterms:W3CDTF">2021-10-11T14:45:21Z</dcterms:created>
  <dcterms:modified xsi:type="dcterms:W3CDTF">2021-10-11T14:45:21Z</dcterms:modified>
</cp:coreProperties>
</file>