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Preferred Customer Offer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Customers that sign up with the AT120+ and higher, as well as eBill and AutoPay, will receive a total savings of _____ per month.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Customers will see the value if you let them know that by accepting this great offer, we're committing to them, offering our _____ _____ pricing that is guaranteed for the next two years.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offer will be lost if the customer goes on _____ or Hard Disconnects.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customer that signs up with the _____ package will save $15 for the next two years and can save a total of $20 if they also sign up for eBill and AutoPay.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have Tuned In To You by providing a long-term _____ to lower your bill.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Customer’s accept the offer in the IVR by inputting their ____-____ security code if they agree.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While the _____ _____ does offer a 2 year guarantee, it does not offer any additional savings off of the current price.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IVR is the _____ way to ensure the customer begins to receive their savings immediately.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Preferred Customer Offer will _____ the customer from all other monthly deferred credit offers.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using the Roll-to-Preferred Customer Offer, the offer pricing will be _____ than the customer's current New Customer Price based on the selected programming and services.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must _____ any Agent-applied deferred monthly credits when disclosing the customer's new monthly pricing.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customer that signs up with the Flex Pack will not see any additional savings from adding _____ to their account.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Channel packs will be price-guaranteed at the _____ of the offer, but will be charged at the then-current price if removed and re-added.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there is an _____work order already on the account, the customer will be unable to redeem the offer until it closes.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Loyalty Star _____ to 5 customers are eligible for this offer.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Customer Offer</dc:title>
  <dcterms:created xsi:type="dcterms:W3CDTF">2021-10-11T14:45:28Z</dcterms:created>
  <dcterms:modified xsi:type="dcterms:W3CDTF">2021-10-11T14:45:28Z</dcterms:modified>
</cp:coreProperties>
</file>