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Halloween    </w:t>
      </w:r>
      <w:r>
        <w:t xml:space="preserve">   disobey    </w:t>
      </w:r>
      <w:r>
        <w:t xml:space="preserve">   distrust    </w:t>
      </w:r>
      <w:r>
        <w:t xml:space="preserve">   dislike    </w:t>
      </w:r>
      <w:r>
        <w:t xml:space="preserve">   disagree    </w:t>
      </w:r>
      <w:r>
        <w:t xml:space="preserve">   misbehave    </w:t>
      </w:r>
      <w:r>
        <w:t xml:space="preserve">   misspell    </w:t>
      </w:r>
      <w:r>
        <w:t xml:space="preserve">   misuse    </w:t>
      </w:r>
      <w:r>
        <w:t xml:space="preserve">   mistreat    </w:t>
      </w:r>
      <w:r>
        <w:t xml:space="preserve">   misplace    </w:t>
      </w:r>
      <w:r>
        <w:t xml:space="preserve">   preview    </w:t>
      </w:r>
      <w:r>
        <w:t xml:space="preserve">   pretest    </w:t>
      </w:r>
      <w:r>
        <w:t xml:space="preserve">   prepaid    </w:t>
      </w:r>
      <w:r>
        <w:t xml:space="preserve">   replay    </w:t>
      </w:r>
      <w:r>
        <w:t xml:space="preserve">   redo    </w:t>
      </w:r>
      <w:r>
        <w:t xml:space="preserve">   reread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 Spelling Words</dc:title>
  <dcterms:created xsi:type="dcterms:W3CDTF">2021-10-11T14:46:04Z</dcterms:created>
  <dcterms:modified xsi:type="dcterms:W3CDTF">2021-10-11T14:46:04Z</dcterms:modified>
</cp:coreProperties>
</file>