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preorder    </w:t>
      </w:r>
      <w:r>
        <w:t xml:space="preserve">   mismatch    </w:t>
      </w:r>
      <w:r>
        <w:t xml:space="preserve">   invisible    </w:t>
      </w:r>
      <w:r>
        <w:t xml:space="preserve">   inexpensive    </w:t>
      </w:r>
      <w:r>
        <w:t xml:space="preserve">   disappear    </w:t>
      </w:r>
      <w:r>
        <w:t xml:space="preserve">   untie    </w:t>
      </w:r>
      <w:r>
        <w:t xml:space="preserve">   recook    </w:t>
      </w:r>
      <w:r>
        <w:t xml:space="preserve">   repaint    </w:t>
      </w:r>
      <w:r>
        <w:t xml:space="preserve">   prepay    </w:t>
      </w:r>
      <w:r>
        <w:t xml:space="preserve">   refill    </w:t>
      </w:r>
      <w:r>
        <w:t xml:space="preserve">   preschool    </w:t>
      </w:r>
      <w:r>
        <w:t xml:space="preserve">   misspell    </w:t>
      </w:r>
      <w:r>
        <w:t xml:space="preserve">   midday    </w:t>
      </w:r>
      <w:r>
        <w:t xml:space="preserve">   unfair    </w:t>
      </w:r>
      <w:r>
        <w:t xml:space="preserve">   unplug    </w:t>
      </w:r>
      <w:r>
        <w:t xml:space="preserve">   incomplete    </w:t>
      </w:r>
      <w:r>
        <w:t xml:space="preserve">   immature    </w:t>
      </w:r>
      <w:r>
        <w:t xml:space="preserve">   impolite    </w:t>
      </w:r>
      <w:r>
        <w:t xml:space="preserve">   dislike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Word Search</dc:title>
  <dcterms:created xsi:type="dcterms:W3CDTF">2021-10-11T14:47:02Z</dcterms:created>
  <dcterms:modified xsi:type="dcterms:W3CDTF">2021-10-11T14:47:02Z</dcterms:modified>
</cp:coreProperties>
</file>