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Prefix Words-UN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locked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changed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not wrapped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equal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clean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buttoned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packed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tidy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able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 Words-UN</dc:title>
  <dcterms:created xsi:type="dcterms:W3CDTF">2021-10-11T14:45:43Z</dcterms:created>
  <dcterms:modified xsi:type="dcterms:W3CDTF">2021-10-11T14:45:43Z</dcterms:modified>
</cp:coreProperties>
</file>