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Wordsea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because    </w:t>
      </w:r>
      <w:r>
        <w:t xml:space="preserve">   unhappy    </w:t>
      </w:r>
      <w:r>
        <w:t xml:space="preserve">   unsafe    </w:t>
      </w:r>
      <w:r>
        <w:t xml:space="preserve">   unkind    </w:t>
      </w:r>
      <w:r>
        <w:t xml:space="preserve">   disagree    </w:t>
      </w:r>
      <w:r>
        <w:t xml:space="preserve">   dishonest    </w:t>
      </w:r>
      <w:r>
        <w:t xml:space="preserve">   important    </w:t>
      </w:r>
      <w:r>
        <w:t xml:space="preserve">   incorrect    </w:t>
      </w:r>
      <w:r>
        <w:t xml:space="preserve">   infrequent    </w:t>
      </w:r>
      <w:r>
        <w:t xml:space="preserve">   invisible    </w:t>
      </w:r>
      <w:r>
        <w:t xml:space="preserve">   imperfect    </w:t>
      </w:r>
      <w:r>
        <w:t xml:space="preserve">   immortal    </w:t>
      </w:r>
      <w:r>
        <w:t xml:space="preserve">   impossible    </w:t>
      </w:r>
      <w:r>
        <w:t xml:space="preserve">   impolite    </w:t>
      </w:r>
      <w:r>
        <w:t xml:space="preserve">   impatient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Wordsea</dc:title>
  <dcterms:created xsi:type="dcterms:W3CDTF">2021-10-11T14:46:17Z</dcterms:created>
  <dcterms:modified xsi:type="dcterms:W3CDTF">2021-10-11T14:46:17Z</dcterms:modified>
</cp:coreProperties>
</file>