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overheard    </w:t>
      </w:r>
      <w:r>
        <w:t xml:space="preserve">   rewrite    </w:t>
      </w:r>
      <w:r>
        <w:t xml:space="preserve">   happy    </w:t>
      </w:r>
      <w:r>
        <w:t xml:space="preserve">   read    </w:t>
      </w:r>
      <w:r>
        <w:t xml:space="preserve">   replay    </w:t>
      </w:r>
      <w:r>
        <w:t xml:space="preserve">   unlock    </w:t>
      </w:r>
      <w:r>
        <w:t xml:space="preserve">   reread    </w:t>
      </w:r>
      <w:r>
        <w:t xml:space="preserve">   unpack    </w:t>
      </w:r>
      <w:r>
        <w:t xml:space="preserve">   remake    </w:t>
      </w:r>
      <w:r>
        <w:t xml:space="preserve">   unlike    </w:t>
      </w:r>
      <w:r>
        <w:t xml:space="preserve">   refill    </w:t>
      </w:r>
      <w:r>
        <w:t xml:space="preserve">   repaint    </w:t>
      </w:r>
      <w:r>
        <w:t xml:space="preserve">   unkind    </w:t>
      </w:r>
      <w:r>
        <w:t xml:space="preserve">   untangle    </w:t>
      </w:r>
      <w:r>
        <w:t xml:space="preserve">   retell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Wordsearch</dc:title>
  <dcterms:created xsi:type="dcterms:W3CDTF">2021-10-11T14:47:09Z</dcterms:created>
  <dcterms:modified xsi:type="dcterms:W3CDTF">2021-10-11T14:47:09Z</dcterms:modified>
</cp:coreProperties>
</file>