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and Suffix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preschool    </w:t>
      </w:r>
      <w:r>
        <w:t xml:space="preserve">   dislike    </w:t>
      </w:r>
      <w:r>
        <w:t xml:space="preserve">   unlock    </w:t>
      </w:r>
      <w:r>
        <w:t xml:space="preserve">   mistreat    </w:t>
      </w:r>
      <w:r>
        <w:t xml:space="preserve">   return    </w:t>
      </w:r>
      <w:r>
        <w:t xml:space="preserve">   unsafe    </w:t>
      </w:r>
      <w:r>
        <w:t xml:space="preserve">   preview    </w:t>
      </w:r>
      <w:r>
        <w:t xml:space="preserve">   careful    </w:t>
      </w:r>
      <w:r>
        <w:t xml:space="preserve">   hopeful    </w:t>
      </w:r>
      <w:r>
        <w:t xml:space="preserve">   dishonest    </w:t>
      </w:r>
      <w:r>
        <w:t xml:space="preserve">   preheat    </w:t>
      </w:r>
      <w:r>
        <w:t xml:space="preserve">   disable    </w:t>
      </w:r>
      <w:r>
        <w:t xml:space="preserve">   unhappy    </w:t>
      </w:r>
      <w:r>
        <w:t xml:space="preserve">   rewrite    </w:t>
      </w:r>
      <w:r>
        <w:t xml:space="preserve">   unable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and Suffix Word Search</dc:title>
  <dcterms:created xsi:type="dcterms:W3CDTF">2021-10-11T14:45:52Z</dcterms:created>
  <dcterms:modified xsi:type="dcterms:W3CDTF">2021-10-11T14:45:52Z</dcterms:modified>
</cp:coreProperties>
</file>