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 and suffix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actor    </w:t>
      </w:r>
      <w:r>
        <w:t xml:space="preserve">   attraction    </w:t>
      </w:r>
      <w:r>
        <w:t xml:space="preserve">   biggest    </w:t>
      </w:r>
      <w:r>
        <w:t xml:space="preserve">   books    </w:t>
      </w:r>
      <w:r>
        <w:t xml:space="preserve">   comfortable    </w:t>
      </w:r>
      <w:r>
        <w:t xml:space="preserve">   disagree    </w:t>
      </w:r>
      <w:r>
        <w:t xml:space="preserve">   enjoyment    </w:t>
      </w:r>
      <w:r>
        <w:t xml:space="preserve">   fearless    </w:t>
      </w:r>
      <w:r>
        <w:t xml:space="preserve">   higher    </w:t>
      </w:r>
      <w:r>
        <w:t xml:space="preserve">   hopped    </w:t>
      </w:r>
      <w:r>
        <w:t xml:space="preserve">   impossible    </w:t>
      </w:r>
      <w:r>
        <w:t xml:space="preserve">   infinity    </w:t>
      </w:r>
      <w:r>
        <w:t xml:space="preserve">   injustice    </w:t>
      </w:r>
      <w:r>
        <w:t xml:space="preserve">   joyous    </w:t>
      </w:r>
      <w:r>
        <w:t xml:space="preserve">   kindness    </w:t>
      </w:r>
      <w:r>
        <w:t xml:space="preserve">   midway    </w:t>
      </w:r>
      <w:r>
        <w:t xml:space="preserve">   misfire    </w:t>
      </w:r>
      <w:r>
        <w:t xml:space="preserve">   nonsense    </w:t>
      </w:r>
      <w:r>
        <w:t xml:space="preserve">   overlook    </w:t>
      </w:r>
      <w:r>
        <w:t xml:space="preserve">   personal    </w:t>
      </w:r>
      <w:r>
        <w:t xml:space="preserve">   plaintive    </w:t>
      </w:r>
      <w:r>
        <w:t xml:space="preserve">   quickly    </w:t>
      </w:r>
      <w:r>
        <w:t xml:space="preserve">   rerun    </w:t>
      </w:r>
      <w:r>
        <w:t xml:space="preserve">   return    </w:t>
      </w:r>
      <w:r>
        <w:t xml:space="preserve">   semicircle    </w:t>
      </w:r>
      <w:r>
        <w:t xml:space="preserve">   submarine    </w:t>
      </w:r>
      <w:r>
        <w:t xml:space="preserve">   superstar    </w:t>
      </w:r>
      <w:r>
        <w:t xml:space="preserve">   transport    </w:t>
      </w:r>
      <w:r>
        <w:t xml:space="preserve">   undersea    </w:t>
      </w:r>
      <w:r>
        <w:t xml:space="preserve">   unfriendly    </w:t>
      </w:r>
      <w:r>
        <w:t xml:space="preserve">   wooden    </w:t>
      </w:r>
      <w:r>
        <w:t xml:space="preserve">   worker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 and suffix </dc:title>
  <dcterms:created xsi:type="dcterms:W3CDTF">2021-10-11T14:45:56Z</dcterms:created>
  <dcterms:modified xsi:type="dcterms:W3CDTF">2021-10-11T14:45:56Z</dcterms:modified>
</cp:coreProperties>
</file>