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mischief    </w:t>
      </w:r>
      <w:r>
        <w:t xml:space="preserve">   misstep    </w:t>
      </w:r>
      <w:r>
        <w:t xml:space="preserve">   unexpected    </w:t>
      </w:r>
      <w:r>
        <w:t xml:space="preserve">   disrespect    </w:t>
      </w:r>
      <w:r>
        <w:t xml:space="preserve">   informal    </w:t>
      </w:r>
      <w:r>
        <w:t xml:space="preserve">   ungrateful    </w:t>
      </w:r>
      <w:r>
        <w:t xml:space="preserve">   infrequent    </w:t>
      </w:r>
      <w:r>
        <w:t xml:space="preserve">   uneasy    </w:t>
      </w:r>
      <w:r>
        <w:t xml:space="preserve">   discourage    </w:t>
      </w:r>
      <w:r>
        <w:t xml:space="preserve">   uncommon    </w:t>
      </w:r>
      <w:r>
        <w:t xml:space="preserve">   distrust    </w:t>
      </w:r>
      <w:r>
        <w:t xml:space="preserve">   inaccurate    </w:t>
      </w:r>
      <w:r>
        <w:t xml:space="preserve">   incredible    </w:t>
      </w:r>
      <w:r>
        <w:t xml:space="preserve">   disapprove    </w:t>
      </w:r>
      <w:r>
        <w:t xml:space="preserve">   misfit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</dc:title>
  <dcterms:created xsi:type="dcterms:W3CDTF">2021-10-11T14:44:52Z</dcterms:created>
  <dcterms:modified xsi:type="dcterms:W3CDTF">2021-10-11T14:44:52Z</dcterms:modified>
</cp:coreProperties>
</file>