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-dis</w:t>
      </w:r>
    </w:p>
    <w:p>
      <w:pPr>
        <w:pStyle w:val="Questions"/>
      </w:pPr>
      <w:r>
        <w:t xml:space="preserve">1. IAOPSVREDP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SUSDTRTI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PSRPEIDAA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LDEISAB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ARSGEIDE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IYDSBEO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SNOECTIDCN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TNEOSDSIH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SONWID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DSDRERIO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KSIDEIL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ESCDVRIO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-dis</dc:title>
  <dcterms:created xsi:type="dcterms:W3CDTF">2021-10-11T14:46:12Z</dcterms:created>
  <dcterms:modified xsi:type="dcterms:W3CDTF">2021-10-11T14:46:12Z</dcterms:modified>
</cp:coreProperties>
</file>