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- 'semi', 'multi', 'peri', 'circ' and 'trans'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transit    </w:t>
      </w:r>
      <w:r>
        <w:t xml:space="preserve">   transfer    </w:t>
      </w:r>
      <w:r>
        <w:t xml:space="preserve">   translate    </w:t>
      </w:r>
      <w:r>
        <w:t xml:space="preserve">   transport    </w:t>
      </w:r>
      <w:r>
        <w:t xml:space="preserve">   circumference    </w:t>
      </w:r>
      <w:r>
        <w:t xml:space="preserve">   circulate    </w:t>
      </w:r>
      <w:r>
        <w:t xml:space="preserve">   circular    </w:t>
      </w:r>
      <w:r>
        <w:t xml:space="preserve">   circuit    </w:t>
      </w:r>
      <w:r>
        <w:t xml:space="preserve">   circus    </w:t>
      </w:r>
      <w:r>
        <w:t xml:space="preserve">   circle    </w:t>
      </w:r>
      <w:r>
        <w:t xml:space="preserve">   periscope    </w:t>
      </w:r>
      <w:r>
        <w:t xml:space="preserve">   perimeter    </w:t>
      </w:r>
      <w:r>
        <w:t xml:space="preserve">   multigrain    </w:t>
      </w:r>
      <w:r>
        <w:t xml:space="preserve">   multicultural    </w:t>
      </w:r>
      <w:r>
        <w:t xml:space="preserve">   multitask    </w:t>
      </w:r>
      <w:r>
        <w:t xml:space="preserve">   multiply    </w:t>
      </w:r>
      <w:r>
        <w:t xml:space="preserve">   semitrailer    </w:t>
      </w:r>
      <w:r>
        <w:t xml:space="preserve">   semifinal    </w:t>
      </w:r>
      <w:r>
        <w:t xml:space="preserve">   semicircle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- 'semi', 'multi', 'peri', 'circ' and 'trans'</dc:title>
  <dcterms:created xsi:type="dcterms:W3CDTF">2021-10-11T14:46:37Z</dcterms:created>
  <dcterms:modified xsi:type="dcterms:W3CDTF">2021-10-11T14:46:37Z</dcterms:modified>
</cp:coreProperties>
</file>