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misbehave    </w:t>
      </w:r>
      <w:r>
        <w:t xml:space="preserve">   disobey    </w:t>
      </w:r>
      <w:r>
        <w:t xml:space="preserve">   remind    </w:t>
      </w:r>
      <w:r>
        <w:t xml:space="preserve">   uncommon    </w:t>
      </w:r>
      <w:r>
        <w:t xml:space="preserve">   misprint    </w:t>
      </w:r>
      <w:r>
        <w:t xml:space="preserve">   disappear    </w:t>
      </w:r>
      <w:r>
        <w:t xml:space="preserve">   refill    </w:t>
      </w:r>
      <w:r>
        <w:t xml:space="preserve">   unhappy    </w:t>
      </w:r>
      <w:r>
        <w:t xml:space="preserve">   misspell    </w:t>
      </w:r>
      <w:r>
        <w:t xml:space="preserve">   discovery    </w:t>
      </w:r>
      <w:r>
        <w:t xml:space="preserve">   recycle    </w:t>
      </w:r>
      <w:r>
        <w:t xml:space="preserve">   unable    </w:t>
      </w:r>
      <w:r>
        <w:t xml:space="preserve">   mistook    </w:t>
      </w:r>
      <w:r>
        <w:t xml:space="preserve">   dishonest    </w:t>
      </w:r>
      <w:r>
        <w:t xml:space="preserve">   recharge    </w:t>
      </w:r>
      <w:r>
        <w:t xml:space="preserve">   mistrust    </w:t>
      </w:r>
      <w:r>
        <w:t xml:space="preserve">   disagree    </w:t>
      </w:r>
      <w:r>
        <w:t xml:space="preserve">   research    </w:t>
      </w:r>
      <w:r>
        <w:t xml:space="preserve">   unclean    </w:t>
      </w:r>
      <w:r>
        <w:t xml:space="preserve">   unusual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</dc:title>
  <dcterms:created xsi:type="dcterms:W3CDTF">2021-10-11T14:46:05Z</dcterms:created>
  <dcterms:modified xsi:type="dcterms:W3CDTF">2021-10-11T14:46:05Z</dcterms:modified>
</cp:coreProperties>
</file>