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Prefixes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Before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Below, beneath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Outside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Back, behind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Beside, near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Excessive, above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Against, opposite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Above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Away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Around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Prefixes</dc:title>
  <dcterms:created xsi:type="dcterms:W3CDTF">2021-10-11T14:45:59Z</dcterms:created>
  <dcterms:modified xsi:type="dcterms:W3CDTF">2021-10-11T14:45:59Z</dcterms:modified>
</cp:coreProperties>
</file>