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Prefixes Col-, Com-, and Con-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collection    </w:t>
      </w:r>
      <w:r>
        <w:t xml:space="preserve">   conclusion    </w:t>
      </w:r>
      <w:r>
        <w:t xml:space="preserve">   conclude    </w:t>
      </w:r>
      <w:r>
        <w:t xml:space="preserve">   college    </w:t>
      </w:r>
      <w:r>
        <w:t xml:space="preserve">   conservation    </w:t>
      </w:r>
      <w:r>
        <w:t xml:space="preserve">   concentrate    </w:t>
      </w:r>
      <w:r>
        <w:t xml:space="preserve">   confuse    </w:t>
      </w:r>
      <w:r>
        <w:t xml:space="preserve">   colonies    </w:t>
      </w:r>
      <w:r>
        <w:t xml:space="preserve">   collide    </w:t>
      </w:r>
      <w:r>
        <w:t xml:space="preserve">   collapse    </w:t>
      </w:r>
      <w:r>
        <w:t xml:space="preserve">   compound    </w:t>
      </w:r>
      <w:r>
        <w:t xml:space="preserve">   compete    </w:t>
      </w:r>
      <w:r>
        <w:t xml:space="preserve">   complicated    </w:t>
      </w:r>
      <w:r>
        <w:t xml:space="preserve">   committee    </w:t>
      </w:r>
      <w:r>
        <w:t xml:space="preserve">   commission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Prefixes Col-, Com-, and Con-</dc:title>
  <dcterms:created xsi:type="dcterms:W3CDTF">2021-10-11T14:46:24Z</dcterms:created>
  <dcterms:modified xsi:type="dcterms:W3CDTF">2021-10-11T14:46:24Z</dcterms:modified>
</cp:coreProperties>
</file>