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Un, Dis, Mis, 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unfasten    </w:t>
      </w:r>
      <w:r>
        <w:t xml:space="preserve">   discourage    </w:t>
      </w:r>
      <w:r>
        <w:t xml:space="preserve">   disconnect    </w:t>
      </w:r>
      <w:r>
        <w:t xml:space="preserve">   disbelief    </w:t>
      </w:r>
      <w:r>
        <w:t xml:space="preserve">   disorder    </w:t>
      </w:r>
      <w:r>
        <w:t xml:space="preserve">   mistake    </w:t>
      </w:r>
      <w:r>
        <w:t xml:space="preserve">   unaware    </w:t>
      </w:r>
      <w:r>
        <w:t xml:space="preserve">   mishap    </w:t>
      </w:r>
      <w:r>
        <w:t xml:space="preserve">   misspell    </w:t>
      </w:r>
      <w:r>
        <w:t xml:space="preserve">   misfortune    </w:t>
      </w:r>
      <w:r>
        <w:t xml:space="preserve">   disease    </w:t>
      </w:r>
      <w:r>
        <w:t xml:space="preserve">   untidy    </w:t>
      </w:r>
      <w:r>
        <w:t xml:space="preserve">   unknown    </w:t>
      </w:r>
      <w:r>
        <w:t xml:space="preserve">   insane    </w:t>
      </w:r>
      <w:r>
        <w:t xml:space="preserve">   inhuman    </w:t>
      </w:r>
      <w:r>
        <w:t xml:space="preserve">   infrequent    </w:t>
      </w:r>
      <w:r>
        <w:t xml:space="preserve">   informal    </w:t>
      </w:r>
      <w:r>
        <w:t xml:space="preserve">   uncommon    </w:t>
      </w:r>
      <w:r>
        <w:t xml:space="preserve">   unfortunate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Un, Dis, Mis, In</dc:title>
  <dcterms:created xsi:type="dcterms:W3CDTF">2021-10-11T14:47:12Z</dcterms:created>
  <dcterms:modified xsi:type="dcterms:W3CDTF">2021-10-11T14:47:12Z</dcterms:modified>
</cp:coreProperties>
</file>