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Prefixes Word Scramble!</w:t>
      </w:r>
    </w:p>
    <w:p>
      <w:pPr>
        <w:pStyle w:val="Questions"/>
      </w:pPr>
      <w:r>
        <w:t xml:space="preserve">1. APELYR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IEPAPDSRA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PAPUNYH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EROD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RWPEAR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REGEARRAN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HOSSENIDT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PIARSEOVPD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9. NUBLAE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DNWNUI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UFNAES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AGDRESEI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RSAETRT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EATCNORLBUOFM 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15. ONKNNWU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Prefixes Word Scramble!</dc:title>
  <dcterms:created xsi:type="dcterms:W3CDTF">2021-10-11T14:47:33Z</dcterms:created>
  <dcterms:modified xsi:type="dcterms:W3CDTF">2021-10-11T14:47:33Z</dcterms:modified>
</cp:coreProperties>
</file>