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and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opposite of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full of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not use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read over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assemble before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honest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writes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full of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direction going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 be washed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and Suffixes</dc:title>
  <dcterms:created xsi:type="dcterms:W3CDTF">2021-10-11T14:46:01Z</dcterms:created>
  <dcterms:modified xsi:type="dcterms:W3CDTF">2021-10-11T14:46:01Z</dcterms:modified>
</cp:coreProperties>
</file>