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be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In-; im-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-ness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Act;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Ir-; il-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-less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-s; -es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-er; -or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Verb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connected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-ness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and Suffixes</dc:title>
  <dcterms:created xsi:type="dcterms:W3CDTF">2021-10-11T14:47:03Z</dcterms:created>
  <dcterms:modified xsi:type="dcterms:W3CDTF">2021-10-11T14:47:03Z</dcterms:modified>
</cp:coreProperties>
</file>