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automobile    </w:t>
      </w:r>
      <w:r>
        <w:t xml:space="preserve">   autobiography    </w:t>
      </w:r>
      <w:r>
        <w:t xml:space="preserve">   automatic    </w:t>
      </w:r>
      <w:r>
        <w:t xml:space="preserve">   circuit    </w:t>
      </w:r>
      <w:r>
        <w:t xml:space="preserve">   circumference    </w:t>
      </w:r>
      <w:r>
        <w:t xml:space="preserve">   terrify    </w:t>
      </w:r>
      <w:r>
        <w:t xml:space="preserve">   magnify    </w:t>
      </w:r>
      <w:r>
        <w:t xml:space="preserve">   horrify    </w:t>
      </w:r>
      <w:r>
        <w:t xml:space="preserve">   falsify    </w:t>
      </w:r>
      <w:r>
        <w:t xml:space="preserve">   entertainment    </w:t>
      </w:r>
      <w:r>
        <w:t xml:space="preserve">   enjoyment    </w:t>
      </w:r>
      <w:r>
        <w:t xml:space="preserve">   treatment    </w:t>
      </w:r>
      <w:r>
        <w:t xml:space="preserve">   management    </w:t>
      </w:r>
      <w:r>
        <w:t xml:space="preserve">   lifeless    </w:t>
      </w:r>
      <w:r>
        <w:t xml:space="preserve">   sleepless    </w:t>
      </w:r>
      <w:r>
        <w:t xml:space="preserve">   thoughtless    </w:t>
      </w:r>
      <w:r>
        <w:t xml:space="preserve">   colourless    </w:t>
      </w:r>
      <w:r>
        <w:t xml:space="preserve">   fearless    </w:t>
      </w:r>
      <w:r>
        <w:t xml:space="preserve">   submerge    </w:t>
      </w:r>
      <w:r>
        <w:t xml:space="preserve">   submarine    </w:t>
      </w:r>
      <w:r>
        <w:t xml:space="preserve">   subway    </w:t>
      </w:r>
      <w:r>
        <w:t xml:space="preserve">   multinational    </w:t>
      </w:r>
      <w:r>
        <w:t xml:space="preserve">   multimillionaire    </w:t>
      </w:r>
      <w:r>
        <w:t xml:space="preserve">   multicultural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and Suffixes</dc:title>
  <dcterms:created xsi:type="dcterms:W3CDTF">2021-10-11T14:47:50Z</dcterms:created>
  <dcterms:modified xsi:type="dcterms:W3CDTF">2021-10-11T14:47:50Z</dcterms:modified>
</cp:coreProperties>
</file>