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Prefixes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prewrite    </w:t>
      </w:r>
      <w:r>
        <w:t xml:space="preserve">   rewrite    </w:t>
      </w:r>
      <w:r>
        <w:t xml:space="preserve">   preread    </w:t>
      </w:r>
      <w:r>
        <w:t xml:space="preserve">   undo    </w:t>
      </w:r>
      <w:r>
        <w:t xml:space="preserve">   recheck    </w:t>
      </w:r>
      <w:r>
        <w:t xml:space="preserve">   rethink    </w:t>
      </w:r>
      <w:r>
        <w:t xml:space="preserve">   precut    </w:t>
      </w:r>
      <w:r>
        <w:t xml:space="preserve">   replay    </w:t>
      </w:r>
      <w:r>
        <w:t xml:space="preserve">   prejudge    </w:t>
      </w:r>
      <w:r>
        <w:t xml:space="preserve">   premix    </w:t>
      </w:r>
      <w:r>
        <w:t xml:space="preserve">   prepaid    </w:t>
      </w:r>
      <w:r>
        <w:t xml:space="preserve">   pretest    </w:t>
      </w:r>
      <w:r>
        <w:t xml:space="preserve">   redo    </w:t>
      </w:r>
      <w:r>
        <w:t xml:space="preserve">   refilled    </w:t>
      </w:r>
      <w:r>
        <w:t xml:space="preserve">   refresh    </w:t>
      </w:r>
      <w:r>
        <w:t xml:space="preserve">   repaint    </w:t>
      </w:r>
      <w:r>
        <w:t xml:space="preserve">   retell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Prefixes </dc:title>
  <dcterms:created xsi:type="dcterms:W3CDTF">2021-10-11T14:45:53Z</dcterms:created>
  <dcterms:modified xsi:type="dcterms:W3CDTF">2021-10-11T14:45:53Z</dcterms:modified>
</cp:coreProperties>
</file>