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Below, beneath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Back,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Beside, near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Excessive, 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Against,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</dc:title>
  <dcterms:created xsi:type="dcterms:W3CDTF">2021-10-11T14:46:00Z</dcterms:created>
  <dcterms:modified xsi:type="dcterms:W3CDTF">2021-10-11T14:46:00Z</dcterms:modified>
</cp:coreProperties>
</file>