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 re, in, de, ex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install    </w:t>
      </w:r>
      <w:r>
        <w:t xml:space="preserve">   reaction    </w:t>
      </w:r>
      <w:r>
        <w:t xml:space="preserve">   exterior    </w:t>
      </w:r>
      <w:r>
        <w:t xml:space="preserve">   inhale    </w:t>
      </w:r>
      <w:r>
        <w:t xml:space="preserve">   research    </w:t>
      </w:r>
      <w:r>
        <w:t xml:space="preserve">   delete    </w:t>
      </w:r>
      <w:r>
        <w:t xml:space="preserve">   exhaust    </w:t>
      </w:r>
      <w:r>
        <w:t xml:space="preserve">   reruns    </w:t>
      </w:r>
      <w:r>
        <w:t xml:space="preserve">   decrease    </w:t>
      </w:r>
      <w:r>
        <w:t xml:space="preserve">   excess    </w:t>
      </w:r>
      <w:r>
        <w:t xml:space="preserve">   inmate    </w:t>
      </w:r>
      <w:r>
        <w:t xml:space="preserve">   reconsider    </w:t>
      </w:r>
      <w:r>
        <w:t xml:space="preserve">   deprive    </w:t>
      </w:r>
      <w:r>
        <w:t xml:space="preserve">   explore    </w:t>
      </w:r>
      <w:r>
        <w:t xml:space="preserve">   inhabit    </w:t>
      </w:r>
      <w:r>
        <w:t xml:space="preserve">   reclaim    </w:t>
      </w:r>
      <w:r>
        <w:t xml:space="preserve">   defrost    </w:t>
      </w:r>
      <w:r>
        <w:t xml:space="preserve">   exile    </w:t>
      </w:r>
      <w:r>
        <w:t xml:space="preserve">   interior    </w:t>
      </w:r>
      <w:r>
        <w:t xml:space="preserve">   reappear    </w:t>
      </w:r>
      <w:r>
        <w:t xml:space="preserve">   deflate    </w:t>
      </w:r>
      <w:r>
        <w:t xml:space="preserve">   exhale    </w:t>
      </w:r>
      <w:r>
        <w:t xml:space="preserve">   inflate    </w:t>
      </w:r>
      <w:r>
        <w:t xml:space="preserve">   replay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re, in, de, ex</dc:title>
  <dcterms:created xsi:type="dcterms:W3CDTF">2021-10-11T14:46:22Z</dcterms:created>
  <dcterms:modified xsi:type="dcterms:W3CDTF">2021-10-11T14:46:22Z</dcterms:modified>
</cp:coreProperties>
</file>